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6BC5" w14:textId="77777777" w:rsidR="005B1C8A" w:rsidRDefault="005B1C8A" w:rsidP="00FB0B49">
      <w:pPr>
        <w:jc w:val="center"/>
        <w:rPr>
          <w:b/>
          <w:noProof/>
          <w:color w:val="auto"/>
        </w:rPr>
      </w:pPr>
    </w:p>
    <w:p w14:paraId="09091B40" w14:textId="71B28710" w:rsidR="00FB0B49" w:rsidRPr="00CB5F1C" w:rsidRDefault="00FB0B49" w:rsidP="00FB0B49">
      <w:pPr>
        <w:jc w:val="center"/>
        <w:rPr>
          <w:b/>
          <w:bCs/>
          <w:color w:val="auto"/>
        </w:rPr>
      </w:pPr>
      <w:r w:rsidRPr="00CB5F1C">
        <w:rPr>
          <w:b/>
          <w:noProof/>
          <w:color w:val="auto"/>
        </w:rPr>
        <w:t xml:space="preserve">EDITAL ICS N.º </w:t>
      </w:r>
      <w:r w:rsidRPr="008C5CB3">
        <w:rPr>
          <w:b/>
          <w:noProof/>
          <w:color w:val="auto"/>
        </w:rPr>
        <w:t xml:space="preserve">01/2021 </w:t>
      </w:r>
    </w:p>
    <w:p w14:paraId="3D670C9D" w14:textId="77777777" w:rsidR="00FB0B49" w:rsidRPr="00CB5F1C" w:rsidRDefault="00FB0B49" w:rsidP="00FB0B49">
      <w:pPr>
        <w:jc w:val="center"/>
        <w:rPr>
          <w:b/>
          <w:noProof/>
          <w:color w:val="auto"/>
        </w:rPr>
      </w:pPr>
      <w:r w:rsidRPr="00CB5F1C">
        <w:rPr>
          <w:b/>
          <w:noProof/>
          <w:color w:val="auto"/>
        </w:rPr>
        <w:t>PROCESSO SELETIVO PARA O PROGRAMA ESPORTE UNIVERSITARIO -</w:t>
      </w:r>
    </w:p>
    <w:p w14:paraId="4627915E" w14:textId="103F9EE0" w:rsidR="007D1F68" w:rsidRDefault="00FB0B49" w:rsidP="00FB0B49">
      <w:pPr>
        <w:jc w:val="center"/>
        <w:rPr>
          <w:b/>
          <w:noProof/>
          <w:color w:val="auto"/>
        </w:rPr>
      </w:pPr>
      <w:r w:rsidRPr="00CB5F1C">
        <w:rPr>
          <w:b/>
          <w:noProof/>
          <w:color w:val="auto"/>
        </w:rPr>
        <w:t>EQUIPES ESPORTIVAS UNIVERSITÁRIAS</w:t>
      </w:r>
      <w:r w:rsidR="0062795F">
        <w:rPr>
          <w:b/>
          <w:noProof/>
          <w:color w:val="auto"/>
        </w:rPr>
        <w:t xml:space="preserve"> -</w:t>
      </w:r>
    </w:p>
    <w:p w14:paraId="3EB2A6C5" w14:textId="6798656A" w:rsidR="006A4E5D" w:rsidRDefault="007D1F68" w:rsidP="006A4E5D">
      <w:pPr>
        <w:tabs>
          <w:tab w:val="clear" w:pos="709"/>
          <w:tab w:val="left" w:pos="8504"/>
        </w:tabs>
        <w:jc w:val="center"/>
        <w:rPr>
          <w:b/>
          <w:color w:val="auto"/>
        </w:rPr>
      </w:pPr>
      <w:r>
        <w:rPr>
          <w:b/>
          <w:noProof/>
          <w:color w:val="auto"/>
        </w:rPr>
        <w:t xml:space="preserve">  RETIFICAÇÃO </w:t>
      </w:r>
      <w:r w:rsidR="0031285B">
        <w:rPr>
          <w:b/>
          <w:noProof/>
          <w:color w:val="auto"/>
        </w:rPr>
        <w:t xml:space="preserve">DA </w:t>
      </w:r>
      <w:r w:rsidR="006A4E5D">
        <w:rPr>
          <w:b/>
          <w:color w:val="auto"/>
        </w:rPr>
        <w:t>PUBLICAÇÃO FINAL ATLETAS SELECIONADOS NA AVALIAÇÃO TÉCNICA</w:t>
      </w:r>
    </w:p>
    <w:p w14:paraId="5C778EEA" w14:textId="77777777" w:rsidR="005B1C8A" w:rsidRDefault="005B1C8A" w:rsidP="006A4E5D">
      <w:pPr>
        <w:tabs>
          <w:tab w:val="clear" w:pos="709"/>
          <w:tab w:val="left" w:pos="8504"/>
        </w:tabs>
        <w:jc w:val="center"/>
        <w:rPr>
          <w:b/>
          <w:color w:val="auto"/>
        </w:rPr>
      </w:pPr>
    </w:p>
    <w:p w14:paraId="355BBCE0" w14:textId="62284A2E" w:rsidR="00FB0B49" w:rsidRPr="00CB5F1C" w:rsidRDefault="00FB0B49" w:rsidP="00FB0B49">
      <w:pPr>
        <w:jc w:val="center"/>
        <w:rPr>
          <w:b/>
          <w:noProof/>
          <w:color w:val="auto"/>
        </w:rPr>
      </w:pPr>
    </w:p>
    <w:p w14:paraId="2537A193" w14:textId="791F667C" w:rsidR="008A4C69" w:rsidRDefault="008C5CB3" w:rsidP="009F201A">
      <w:pPr>
        <w:tabs>
          <w:tab w:val="clear" w:pos="709"/>
          <w:tab w:val="left" w:pos="8504"/>
        </w:tabs>
        <w:rPr>
          <w:color w:val="auto"/>
        </w:rPr>
      </w:pPr>
      <w:r w:rsidRPr="009F201A">
        <w:rPr>
          <w:color w:val="auto"/>
        </w:rPr>
        <w:t xml:space="preserve">A Associação Pró-Ensino Superior em Novo Hamburgo – ASPEUR, mantenedora da Universidade </w:t>
      </w:r>
      <w:proofErr w:type="spellStart"/>
      <w:r w:rsidRPr="009F201A">
        <w:rPr>
          <w:color w:val="auto"/>
        </w:rPr>
        <w:t>Feevale</w:t>
      </w:r>
      <w:proofErr w:type="spellEnd"/>
      <w:r w:rsidRPr="009F201A">
        <w:rPr>
          <w:color w:val="auto"/>
        </w:rPr>
        <w:t>, com sede em Novo Hamburgo/RS, na ERS-239, n.º 2755, Bairro Vila Nova, CEP 93525-075, inscrita no CNPJ sob n.º 91.693.531/0001-62, representada pel</w:t>
      </w:r>
      <w:r w:rsidR="00F42C65">
        <w:rPr>
          <w:color w:val="auto"/>
        </w:rPr>
        <w:t>a</w:t>
      </w:r>
      <w:r w:rsidRPr="009F201A">
        <w:rPr>
          <w:color w:val="auto"/>
        </w:rPr>
        <w:t xml:space="preserve"> Diretora do Instituto de Ciências da Saúde, </w:t>
      </w:r>
      <w:proofErr w:type="spellStart"/>
      <w:r w:rsidRPr="009F201A">
        <w:rPr>
          <w:color w:val="auto"/>
        </w:rPr>
        <w:t>Caren</w:t>
      </w:r>
      <w:proofErr w:type="spellEnd"/>
      <w:r w:rsidRPr="009F201A">
        <w:rPr>
          <w:color w:val="auto"/>
        </w:rPr>
        <w:t xml:space="preserve"> Mello Guimaraes, </w:t>
      </w:r>
      <w:r w:rsidR="00C879A6">
        <w:rPr>
          <w:b/>
          <w:color w:val="auto"/>
        </w:rPr>
        <w:t>RETIFICA</w:t>
      </w:r>
      <w:bookmarkStart w:id="0" w:name="_GoBack"/>
      <w:bookmarkEnd w:id="0"/>
      <w:r w:rsidR="006A4E5D">
        <w:rPr>
          <w:b/>
          <w:color w:val="auto"/>
        </w:rPr>
        <w:t xml:space="preserve"> </w:t>
      </w:r>
      <w:r w:rsidR="006A4E5D" w:rsidRPr="006A4E5D">
        <w:rPr>
          <w:color w:val="auto"/>
        </w:rPr>
        <w:t>a publicação dos atletas selecionados</w:t>
      </w:r>
      <w:r w:rsidR="00A549EE">
        <w:rPr>
          <w:color w:val="auto"/>
        </w:rPr>
        <w:t xml:space="preserve"> </w:t>
      </w:r>
      <w:r w:rsidR="006A4E5D">
        <w:rPr>
          <w:color w:val="auto"/>
        </w:rPr>
        <w:t xml:space="preserve">para a equipe de vôlei </w:t>
      </w:r>
      <w:r w:rsidR="00A549EE">
        <w:rPr>
          <w:color w:val="auto"/>
        </w:rPr>
        <w:t xml:space="preserve">feminina </w:t>
      </w:r>
      <w:r w:rsidRPr="009F201A">
        <w:rPr>
          <w:color w:val="auto"/>
        </w:rPr>
        <w:t>referente ao EDITAL ICS N.º 01/2021 - Processo Seletivo de Atletas para O Programa Esporte Universitário - Equipes Universitárias</w:t>
      </w:r>
      <w:r w:rsidR="00171AC2">
        <w:rPr>
          <w:color w:val="auto"/>
        </w:rPr>
        <w:t xml:space="preserve">. Inclui na lista dos </w:t>
      </w:r>
      <w:r w:rsidR="00640535">
        <w:rPr>
          <w:color w:val="auto"/>
        </w:rPr>
        <w:t xml:space="preserve">atletas </w:t>
      </w:r>
      <w:r w:rsidR="00171AC2">
        <w:rPr>
          <w:color w:val="auto"/>
        </w:rPr>
        <w:t>selecionados a aluna abaixo relacionada de acordo com o item 5.1.3 do presente Edital.</w:t>
      </w:r>
    </w:p>
    <w:p w14:paraId="2DC2ADEE" w14:textId="20975582" w:rsidR="006A4E5D" w:rsidRDefault="006A4E5D" w:rsidP="009F201A">
      <w:pPr>
        <w:tabs>
          <w:tab w:val="clear" w:pos="709"/>
          <w:tab w:val="left" w:pos="8504"/>
        </w:tabs>
        <w:rPr>
          <w:color w:val="auto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819"/>
        <w:gridCol w:w="2268"/>
      </w:tblGrid>
      <w:tr w:rsidR="00171AC2" w:rsidRPr="009C776F" w14:paraId="68FC6B13" w14:textId="77777777" w:rsidTr="00171AC2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36A050" w14:textId="77777777" w:rsidR="00171AC2" w:rsidRPr="009C776F" w:rsidRDefault="00171AC2" w:rsidP="00786B67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0234532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1B0FDDE" w14:textId="77777777" w:rsidR="00171AC2" w:rsidRPr="008B5F0D" w:rsidRDefault="00171AC2" w:rsidP="00786B67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LARA DENTEE DE OLIVEIRA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082191" w14:textId="77777777" w:rsidR="00171AC2" w:rsidRPr="009C776F" w:rsidRDefault="00171AC2" w:rsidP="00786B67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</w:tbl>
    <w:p w14:paraId="68B83218" w14:textId="77777777" w:rsidR="006A4E5D" w:rsidRPr="009F201A" w:rsidRDefault="006A4E5D" w:rsidP="009F201A">
      <w:pPr>
        <w:tabs>
          <w:tab w:val="clear" w:pos="709"/>
          <w:tab w:val="left" w:pos="8504"/>
        </w:tabs>
        <w:rPr>
          <w:color w:val="auto"/>
        </w:rPr>
      </w:pPr>
    </w:p>
    <w:p w14:paraId="7D569C59" w14:textId="0DD3FF31" w:rsidR="009D115C" w:rsidRDefault="009D115C" w:rsidP="00A549EE">
      <w:pPr>
        <w:jc w:val="center"/>
        <w:rPr>
          <w:b/>
          <w:color w:val="auto"/>
        </w:rPr>
      </w:pPr>
    </w:p>
    <w:p w14:paraId="18F1A763" w14:textId="09AF375E" w:rsidR="005B1C8A" w:rsidRDefault="005B1C8A" w:rsidP="00A549EE">
      <w:pPr>
        <w:jc w:val="center"/>
        <w:rPr>
          <w:b/>
          <w:color w:val="auto"/>
        </w:rPr>
      </w:pPr>
    </w:p>
    <w:p w14:paraId="21EBBFAE" w14:textId="6C254854" w:rsidR="005B1C8A" w:rsidRDefault="005B1C8A" w:rsidP="00A549EE">
      <w:pPr>
        <w:jc w:val="center"/>
        <w:rPr>
          <w:b/>
          <w:color w:val="auto"/>
        </w:rPr>
      </w:pPr>
    </w:p>
    <w:p w14:paraId="6D54C1B6" w14:textId="77777777" w:rsidR="005B1C8A" w:rsidRPr="00CB5F1C" w:rsidRDefault="005B1C8A" w:rsidP="00A549EE">
      <w:pPr>
        <w:jc w:val="center"/>
        <w:rPr>
          <w:b/>
          <w:color w:val="auto"/>
        </w:rPr>
      </w:pPr>
    </w:p>
    <w:p w14:paraId="612B7B0D" w14:textId="5D89E2A8" w:rsidR="009F201A" w:rsidRPr="009F201A" w:rsidRDefault="00A549EE" w:rsidP="00A549EE">
      <w:pPr>
        <w:tabs>
          <w:tab w:val="clear" w:pos="709"/>
          <w:tab w:val="clear" w:pos="8504"/>
        </w:tabs>
        <w:spacing w:after="200" w:line="276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                                                                          </w:t>
      </w:r>
      <w:r w:rsidR="009F201A" w:rsidRPr="009F201A">
        <w:rPr>
          <w:rFonts w:eastAsiaTheme="minorHAnsi"/>
          <w:color w:val="auto"/>
          <w:lang w:eastAsia="en-US"/>
        </w:rPr>
        <w:t xml:space="preserve">Novo Hamburgo, </w:t>
      </w:r>
      <w:r w:rsidR="006A4E5D">
        <w:rPr>
          <w:rFonts w:eastAsiaTheme="minorHAnsi"/>
          <w:color w:val="auto"/>
          <w:lang w:eastAsia="en-US"/>
        </w:rPr>
        <w:t>17</w:t>
      </w:r>
      <w:r w:rsidR="009F201A" w:rsidRPr="009F201A">
        <w:rPr>
          <w:rFonts w:eastAsiaTheme="minorHAnsi"/>
          <w:color w:val="auto"/>
          <w:lang w:eastAsia="en-US"/>
        </w:rPr>
        <w:t xml:space="preserve"> de </w:t>
      </w:r>
      <w:r>
        <w:rPr>
          <w:rFonts w:eastAsiaTheme="minorHAnsi"/>
          <w:color w:val="auto"/>
          <w:lang w:eastAsia="en-US"/>
        </w:rPr>
        <w:t>agosto</w:t>
      </w:r>
      <w:r w:rsidR="006A4E5D">
        <w:rPr>
          <w:rFonts w:eastAsiaTheme="minorHAnsi"/>
          <w:color w:val="auto"/>
          <w:lang w:eastAsia="en-US"/>
        </w:rPr>
        <w:t xml:space="preserve"> </w:t>
      </w:r>
      <w:r w:rsidR="009F201A" w:rsidRPr="009F201A">
        <w:rPr>
          <w:rFonts w:eastAsiaTheme="minorHAnsi"/>
          <w:color w:val="auto"/>
          <w:lang w:eastAsia="en-US"/>
        </w:rPr>
        <w:t xml:space="preserve">de 2021. </w:t>
      </w:r>
    </w:p>
    <w:p w14:paraId="5C1C9436" w14:textId="4A18BE60" w:rsidR="009F201A" w:rsidRPr="009F201A" w:rsidRDefault="00A549EE" w:rsidP="00A549EE">
      <w:pPr>
        <w:tabs>
          <w:tab w:val="clear" w:pos="709"/>
          <w:tab w:val="clear" w:pos="8504"/>
        </w:tabs>
        <w:spacing w:after="200" w:line="276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                                                                                                 </w:t>
      </w:r>
      <w:proofErr w:type="spellStart"/>
      <w:r w:rsidR="009F201A" w:rsidRPr="009F201A">
        <w:rPr>
          <w:rFonts w:eastAsiaTheme="minorHAnsi"/>
          <w:color w:val="auto"/>
          <w:lang w:eastAsia="en-US"/>
        </w:rPr>
        <w:t>Caren</w:t>
      </w:r>
      <w:proofErr w:type="spellEnd"/>
      <w:r w:rsidR="009F201A" w:rsidRPr="009F201A">
        <w:rPr>
          <w:rFonts w:eastAsiaTheme="minorHAnsi"/>
          <w:color w:val="auto"/>
          <w:lang w:eastAsia="en-US"/>
        </w:rPr>
        <w:t xml:space="preserve"> Mello Guimarães, </w:t>
      </w:r>
    </w:p>
    <w:p w14:paraId="4F6ECA6F" w14:textId="6858F6F6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  <w:r w:rsidRPr="009F201A">
        <w:rPr>
          <w:rFonts w:eastAsiaTheme="minorHAnsi"/>
          <w:color w:val="auto"/>
          <w:lang w:eastAsia="en-US"/>
        </w:rPr>
        <w:t>Diretor</w:t>
      </w:r>
      <w:r>
        <w:rPr>
          <w:rFonts w:eastAsiaTheme="minorHAnsi"/>
          <w:color w:val="auto"/>
          <w:lang w:eastAsia="en-US"/>
        </w:rPr>
        <w:t>a</w:t>
      </w:r>
      <w:r w:rsidRPr="009F201A">
        <w:rPr>
          <w:rFonts w:eastAsiaTheme="minorHAnsi"/>
          <w:color w:val="auto"/>
          <w:lang w:eastAsia="en-US"/>
        </w:rPr>
        <w:t xml:space="preserve"> do Instituto de Ciências da Saúde – ICS</w:t>
      </w:r>
    </w:p>
    <w:p w14:paraId="71214CB0" w14:textId="77777777" w:rsidR="009F201A" w:rsidRPr="009F201A" w:rsidRDefault="009F201A" w:rsidP="009F201A">
      <w:pPr>
        <w:tabs>
          <w:tab w:val="clear" w:pos="709"/>
          <w:tab w:val="left" w:pos="8504"/>
        </w:tabs>
        <w:rPr>
          <w:color w:val="auto"/>
          <w:sz w:val="16"/>
          <w:szCs w:val="16"/>
        </w:rPr>
      </w:pPr>
    </w:p>
    <w:sectPr w:rsidR="009F201A" w:rsidRPr="009F201A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23AC6" w14:textId="77777777" w:rsidR="008859F5" w:rsidRDefault="008859F5" w:rsidP="006B6404">
      <w:pPr>
        <w:spacing w:line="240" w:lineRule="auto"/>
      </w:pPr>
      <w:r>
        <w:separator/>
      </w:r>
    </w:p>
  </w:endnote>
  <w:endnote w:type="continuationSeparator" w:id="0">
    <w:p w14:paraId="6BA3D4D7" w14:textId="77777777" w:rsidR="008859F5" w:rsidRDefault="008859F5" w:rsidP="006B6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E336" w14:textId="77777777" w:rsidR="006B6404" w:rsidRDefault="00CE67E4" w:rsidP="00021311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C1694" wp14:editId="50BAFDAA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0F4E" w14:textId="77777777" w:rsidR="008859F5" w:rsidRDefault="008859F5" w:rsidP="006B6404">
      <w:pPr>
        <w:spacing w:line="240" w:lineRule="auto"/>
      </w:pPr>
      <w:r>
        <w:separator/>
      </w:r>
    </w:p>
  </w:footnote>
  <w:footnote w:type="continuationSeparator" w:id="0">
    <w:p w14:paraId="16C44B71" w14:textId="77777777" w:rsidR="008859F5" w:rsidRDefault="008859F5" w:rsidP="006B6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4F4C" w14:textId="77777777" w:rsidR="00C409FD" w:rsidRDefault="00011ED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B819B6" wp14:editId="00BF1CAF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A42BF"/>
    <w:rsid w:val="000C4067"/>
    <w:rsid w:val="000E6033"/>
    <w:rsid w:val="001158BE"/>
    <w:rsid w:val="00150017"/>
    <w:rsid w:val="00171AC2"/>
    <w:rsid w:val="001A4CFB"/>
    <w:rsid w:val="001B5CAD"/>
    <w:rsid w:val="001D1A6D"/>
    <w:rsid w:val="0029748B"/>
    <w:rsid w:val="0031285B"/>
    <w:rsid w:val="00384064"/>
    <w:rsid w:val="003E70FE"/>
    <w:rsid w:val="00404193"/>
    <w:rsid w:val="00466A54"/>
    <w:rsid w:val="005B1C8A"/>
    <w:rsid w:val="0062795F"/>
    <w:rsid w:val="00640535"/>
    <w:rsid w:val="0065742C"/>
    <w:rsid w:val="006A3208"/>
    <w:rsid w:val="006A4E5D"/>
    <w:rsid w:val="006B405F"/>
    <w:rsid w:val="006B6404"/>
    <w:rsid w:val="00726A5A"/>
    <w:rsid w:val="007D1F68"/>
    <w:rsid w:val="007D7BE5"/>
    <w:rsid w:val="008859F5"/>
    <w:rsid w:val="008A4C69"/>
    <w:rsid w:val="008A505D"/>
    <w:rsid w:val="008C5CB3"/>
    <w:rsid w:val="008E6CBB"/>
    <w:rsid w:val="00900CEA"/>
    <w:rsid w:val="009C2E46"/>
    <w:rsid w:val="009C776F"/>
    <w:rsid w:val="009D115C"/>
    <w:rsid w:val="009F201A"/>
    <w:rsid w:val="00A549EE"/>
    <w:rsid w:val="00AD2C54"/>
    <w:rsid w:val="00B12D9D"/>
    <w:rsid w:val="00B92EF3"/>
    <w:rsid w:val="00C409FD"/>
    <w:rsid w:val="00C76150"/>
    <w:rsid w:val="00C879A6"/>
    <w:rsid w:val="00CB0795"/>
    <w:rsid w:val="00CE67E4"/>
    <w:rsid w:val="00D053C2"/>
    <w:rsid w:val="00D15AAF"/>
    <w:rsid w:val="00D37E15"/>
    <w:rsid w:val="00D66FB7"/>
    <w:rsid w:val="00E52F10"/>
    <w:rsid w:val="00E9604D"/>
    <w:rsid w:val="00F32A34"/>
    <w:rsid w:val="00F42C65"/>
    <w:rsid w:val="00F804C6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045660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B49"/>
    <w:pPr>
      <w:tabs>
        <w:tab w:val="center" w:pos="709"/>
        <w:tab w:val="right" w:pos="8504"/>
      </w:tabs>
      <w:spacing w:after="0" w:line="360" w:lineRule="auto"/>
      <w:jc w:val="both"/>
    </w:pPr>
    <w:rPr>
      <w:rFonts w:ascii="Arial" w:eastAsia="Times New Roman" w:hAnsi="Arial" w:cs="Arial"/>
      <w:color w:val="0070C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">
    <w:name w:val="@ TÍTULO"/>
    <w:basedOn w:val="Normal"/>
    <w:rsid w:val="00D053C2"/>
    <w:pPr>
      <w:spacing w:before="240" w:after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4298-82E3-487D-B7E1-EFBE5024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Jonas Ronaldo De Mello</cp:lastModifiedBy>
  <cp:revision>6</cp:revision>
  <cp:lastPrinted>2019-11-19T14:26:00Z</cp:lastPrinted>
  <dcterms:created xsi:type="dcterms:W3CDTF">2021-08-17T19:08:00Z</dcterms:created>
  <dcterms:modified xsi:type="dcterms:W3CDTF">2021-08-17T19:38:00Z</dcterms:modified>
</cp:coreProperties>
</file>